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0137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 </w:t>
      </w:r>
      <w:r>
        <w:rPr>
          <w:rStyle w:val="cat-OrganizationNamegrp-20rplc-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16 августа 1979 года </w:t>
      </w:r>
      <w:r>
        <w:rPr>
          <w:rStyle w:val="cat-PassportDatagrp-1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Покачи,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OrganizationNamegrp-21rplc-1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ч. 1 ст. 17.14 КоАП РФ к административному наказанию в виде штрафа в размере 1 000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Style w:val="cat-OrganizationNamegrp-21rplc-2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Style w:val="cat-OrganizationNamegrp-21rplc-2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 № 86013/23/</w:t>
      </w:r>
      <w:r>
        <w:rPr>
          <w:rFonts w:ascii="Times New Roman" w:eastAsia="Times New Roman" w:hAnsi="Times New Roman" w:cs="Times New Roman"/>
          <w:sz w:val="26"/>
          <w:szCs w:val="26"/>
        </w:rPr>
        <w:t>84997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Style w:val="cat-OrganizationNamegrp-22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OrganizationNamegrp-23rplc-3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Style w:val="cat-OrganizationNamegrp-21rplc-3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Style w:val="cat-OrganizationNamegrp-24rplc-3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Style w:val="cat-OrganizationNamegrp-24rplc-3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Style w:val="cat-OrganizationNamegrp-20rplc-3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Style w:val="cat-OrganizationNamegrp-20rplc-3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0rplc-7">
    <w:name w:val="cat-OrganizationName grp-20 rplc-7"/>
    <w:basedOn w:val="DefaultParagraphFont"/>
  </w:style>
  <w:style w:type="character" w:customStyle="1" w:styleId="cat-FIOgrp-15rplc-8">
    <w:name w:val="cat-FIO grp-15 rplc-8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OrganizationNamegrp-21rplc-22">
    <w:name w:val="cat-OrganizationName grp-21 rplc-22"/>
    <w:basedOn w:val="DefaultParagraphFont"/>
  </w:style>
  <w:style w:type="character" w:customStyle="1" w:styleId="cat-OrganizationNamegrp-21rplc-24">
    <w:name w:val="cat-OrganizationName grp-21 rplc-24"/>
    <w:basedOn w:val="DefaultParagraphFont"/>
  </w:style>
  <w:style w:type="character" w:customStyle="1" w:styleId="cat-OrganizationNamegrp-22rplc-31">
    <w:name w:val="cat-OrganizationName grp-22 rplc-31"/>
    <w:basedOn w:val="DefaultParagraphFont"/>
  </w:style>
  <w:style w:type="character" w:customStyle="1" w:styleId="cat-OrganizationNamegrp-23rplc-32">
    <w:name w:val="cat-OrganizationName grp-23 rplc-32"/>
    <w:basedOn w:val="DefaultParagraphFont"/>
  </w:style>
  <w:style w:type="character" w:customStyle="1" w:styleId="cat-OrganizationNamegrp-21rplc-33">
    <w:name w:val="cat-OrganizationName grp-21 rplc-33"/>
    <w:basedOn w:val="DefaultParagraphFont"/>
  </w:style>
  <w:style w:type="character" w:customStyle="1" w:styleId="cat-OrganizationNamegrp-24rplc-34">
    <w:name w:val="cat-OrganizationName grp-24 rplc-34"/>
    <w:basedOn w:val="DefaultParagraphFont"/>
  </w:style>
  <w:style w:type="character" w:customStyle="1" w:styleId="cat-OrganizationNamegrp-24rplc-35">
    <w:name w:val="cat-OrganizationName grp-24 rplc-35"/>
    <w:basedOn w:val="DefaultParagraphFont"/>
  </w:style>
  <w:style w:type="character" w:customStyle="1" w:styleId="cat-FIOgrp-15rplc-36">
    <w:name w:val="cat-FIO grp-15 rplc-36"/>
    <w:basedOn w:val="DefaultParagraphFont"/>
  </w:style>
  <w:style w:type="character" w:customStyle="1" w:styleId="cat-OrganizationNamegrp-20rplc-37">
    <w:name w:val="cat-OrganizationName grp-20 rplc-37"/>
    <w:basedOn w:val="DefaultParagraphFont"/>
  </w:style>
  <w:style w:type="character" w:customStyle="1" w:styleId="cat-OrganizationNamegrp-20rplc-39">
    <w:name w:val="cat-OrganizationName grp-2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